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C5" w:rsidRDefault="009E39C5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Default="00F5118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</w:t>
      </w:r>
      <w:r w:rsidR="001B7F3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Утверждаю</w:t>
      </w:r>
    </w:p>
    <w:p w:rsidR="001C57F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</w:t>
      </w:r>
      <w:r w:rsidR="001C57F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Заведующий МКДОУ Средне-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18E" w:rsidRDefault="001C57F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Агинский детский сад                                  </w:t>
      </w:r>
    </w:p>
    <w:p w:rsidR="00F5118E" w:rsidRDefault="009E2668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F5118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_________</w:t>
      </w:r>
      <w:r w:rsidR="001C57FE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Н.В. Зинченко</w:t>
      </w:r>
    </w:p>
    <w:p w:rsidR="00F5118E" w:rsidRDefault="00F5118E" w:rsidP="00F5118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</w:t>
      </w:r>
      <w:r w:rsidR="0090493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Приказ №   </w:t>
      </w:r>
      <w:r w:rsidR="00443F87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76</w:t>
      </w:r>
      <w:r w:rsidR="00B20D4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от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 w:rsidR="008551CC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28.08</w:t>
      </w:r>
      <w:r w:rsidR="00904933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.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 w:rsidR="00B20D42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2015</w:t>
      </w:r>
      <w:r w:rsidR="009E2668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904933" w:rsidRDefault="00904933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9E2668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5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9E2668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6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F5118E" w:rsidRDefault="001C57F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муниципального казенного</w:t>
      </w:r>
      <w:r w:rsidR="00443F87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F5118E"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дошкольного образовательного</w:t>
      </w:r>
    </w:p>
    <w:p w:rsidR="00F5118E" w:rsidRPr="00F5118E" w:rsidRDefault="001C57F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учреждения Средне</w:t>
      </w:r>
      <w:r w:rsidR="00443F87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-Агинский детский сад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904933" w:rsidRDefault="001C57FE" w:rsidP="001C57FE">
      <w:pPr>
        <w:rPr>
          <w:b/>
          <w:sz w:val="24"/>
          <w:szCs w:val="24"/>
        </w:rPr>
      </w:pPr>
      <w:r w:rsidRPr="001C57FE">
        <w:rPr>
          <w:b/>
          <w:sz w:val="24"/>
          <w:szCs w:val="24"/>
        </w:rPr>
        <w:t xml:space="preserve">                                                                                                                                      </w:t>
      </w:r>
    </w:p>
    <w:p w:rsidR="00904933" w:rsidRDefault="00904933" w:rsidP="001C57FE">
      <w:pPr>
        <w:rPr>
          <w:b/>
          <w:sz w:val="24"/>
          <w:szCs w:val="24"/>
        </w:rPr>
      </w:pPr>
    </w:p>
    <w:p w:rsidR="00904933" w:rsidRDefault="00904933" w:rsidP="001C57FE">
      <w:pPr>
        <w:rPr>
          <w:b/>
          <w:sz w:val="24"/>
          <w:szCs w:val="24"/>
        </w:rPr>
      </w:pPr>
    </w:p>
    <w:p w:rsidR="00904933" w:rsidRDefault="00904933" w:rsidP="001C57FE">
      <w:pPr>
        <w:rPr>
          <w:b/>
          <w:sz w:val="24"/>
          <w:szCs w:val="24"/>
        </w:rPr>
      </w:pPr>
    </w:p>
    <w:p w:rsidR="00904933" w:rsidRDefault="00904933" w:rsidP="001C57FE">
      <w:pPr>
        <w:rPr>
          <w:b/>
          <w:sz w:val="24"/>
          <w:szCs w:val="24"/>
        </w:rPr>
      </w:pPr>
    </w:p>
    <w:p w:rsidR="00904933" w:rsidRDefault="00904933" w:rsidP="001C57FE">
      <w:pPr>
        <w:rPr>
          <w:b/>
          <w:sz w:val="24"/>
          <w:szCs w:val="24"/>
        </w:rPr>
      </w:pPr>
    </w:p>
    <w:p w:rsidR="00904933" w:rsidRDefault="00904933" w:rsidP="00904933">
      <w:pPr>
        <w:framePr w:hSpace="180" w:wrap="around" w:vAnchor="text" w:hAnchor="page" w:x="403" w:y="346"/>
        <w:ind w:left="426" w:hanging="426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t xml:space="preserve">    </w:t>
      </w:r>
      <w:proofErr w:type="gramStart"/>
      <w:r>
        <w:t>ПРИНЯТ</w:t>
      </w:r>
      <w:proofErr w:type="gramEnd"/>
    </w:p>
    <w:p w:rsidR="00904933" w:rsidRDefault="00904933" w:rsidP="00904933">
      <w:pPr>
        <w:framePr w:hSpace="180" w:wrap="around" w:vAnchor="text" w:hAnchor="page" w:x="403" w:y="346"/>
        <w:rPr>
          <w:rFonts w:asciiTheme="minorHAnsi" w:eastAsiaTheme="minorEastAsia" w:hAnsiTheme="minorHAnsi" w:cstheme="minorBidi"/>
        </w:rPr>
      </w:pPr>
      <w:r>
        <w:t xml:space="preserve">  педагогическим советом   МКДОУ </w:t>
      </w:r>
    </w:p>
    <w:p w:rsidR="00904933" w:rsidRDefault="00904933" w:rsidP="00904933">
      <w:pPr>
        <w:framePr w:hSpace="180" w:wrap="around" w:vAnchor="text" w:hAnchor="page" w:x="403" w:y="346"/>
      </w:pPr>
      <w:r>
        <w:t>Протокол №_1____</w:t>
      </w:r>
    </w:p>
    <w:p w:rsidR="00904933" w:rsidRDefault="00904933" w:rsidP="00904933">
      <w:pPr>
        <w:rPr>
          <w:b/>
          <w:sz w:val="24"/>
          <w:szCs w:val="24"/>
        </w:rPr>
      </w:pPr>
      <w:r>
        <w:t>от «_28_»___08_______2015г</w:t>
      </w:r>
      <w:r>
        <w:rPr>
          <w:b/>
          <w:sz w:val="24"/>
          <w:szCs w:val="24"/>
        </w:rPr>
        <w:t xml:space="preserve">                                                      </w:t>
      </w:r>
    </w:p>
    <w:p w:rsidR="00904933" w:rsidRDefault="00904933" w:rsidP="00904933">
      <w:pPr>
        <w:rPr>
          <w:b/>
          <w:sz w:val="24"/>
          <w:szCs w:val="24"/>
        </w:rPr>
      </w:pPr>
    </w:p>
    <w:p w:rsidR="001C57FE" w:rsidRPr="00904933" w:rsidRDefault="00904933" w:rsidP="00904933">
      <w:pPr>
        <w:rPr>
          <w:rFonts w:ascii="Times New Roman" w:hAnsi="Times New Roman"/>
          <w:b/>
          <w:sz w:val="28"/>
          <w:szCs w:val="28"/>
        </w:rPr>
      </w:pPr>
      <w:r w:rsidRPr="009049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04933">
        <w:rPr>
          <w:rFonts w:ascii="Times New Roman" w:hAnsi="Times New Roman"/>
          <w:b/>
          <w:sz w:val="28"/>
          <w:szCs w:val="28"/>
        </w:rPr>
        <w:t xml:space="preserve">     </w:t>
      </w:r>
      <w:r w:rsidR="001C57FE" w:rsidRPr="00904933">
        <w:rPr>
          <w:rFonts w:ascii="Times New Roman" w:hAnsi="Times New Roman"/>
          <w:b/>
          <w:sz w:val="28"/>
          <w:szCs w:val="28"/>
        </w:rPr>
        <w:t> Пояснительная  записка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   Учебный план МКДОУ Средне </w:t>
      </w:r>
      <w:proofErr w:type="gramStart"/>
      <w:r w:rsidRPr="00904933">
        <w:rPr>
          <w:rFonts w:ascii="Times New Roman" w:hAnsi="Times New Roman"/>
          <w:sz w:val="24"/>
          <w:szCs w:val="24"/>
        </w:rPr>
        <w:t>-А</w:t>
      </w:r>
      <w:proofErr w:type="gramEnd"/>
      <w:r w:rsidRPr="00904933">
        <w:rPr>
          <w:rFonts w:ascii="Times New Roman" w:hAnsi="Times New Roman"/>
          <w:sz w:val="24"/>
          <w:szCs w:val="24"/>
        </w:rPr>
        <w:t>гинский детский сад на 2015 – 2016 учебный год разработан в соответствии с: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-  Основной общеобразовательной программой МКДОУ Средне </w:t>
      </w:r>
      <w:proofErr w:type="gramStart"/>
      <w:r w:rsidRPr="00904933">
        <w:rPr>
          <w:rFonts w:ascii="Times New Roman" w:hAnsi="Times New Roman"/>
          <w:sz w:val="24"/>
          <w:szCs w:val="24"/>
        </w:rPr>
        <w:t>-А</w:t>
      </w:r>
      <w:proofErr w:type="gramEnd"/>
      <w:r w:rsidRPr="00904933">
        <w:rPr>
          <w:rFonts w:ascii="Times New Roman" w:hAnsi="Times New Roman"/>
          <w:sz w:val="24"/>
          <w:szCs w:val="24"/>
        </w:rPr>
        <w:t>гинского детского сада;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904933">
        <w:rPr>
          <w:rFonts w:ascii="Times New Roman" w:hAnsi="Times New Roman"/>
          <w:sz w:val="24"/>
          <w:szCs w:val="24"/>
        </w:rPr>
        <w:t>СанПиН</w:t>
      </w:r>
      <w:proofErr w:type="spellEnd"/>
      <w:r w:rsidRPr="00904933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- 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- Уставом Муниципального казенного дошкольного образовательного учреждения Средне </w:t>
      </w:r>
      <w:proofErr w:type="gramStart"/>
      <w:r w:rsidRPr="00904933">
        <w:rPr>
          <w:rFonts w:ascii="Times New Roman" w:hAnsi="Times New Roman"/>
          <w:sz w:val="24"/>
          <w:szCs w:val="24"/>
        </w:rPr>
        <w:t>-А</w:t>
      </w:r>
      <w:proofErr w:type="gramEnd"/>
      <w:r w:rsidRPr="00904933">
        <w:rPr>
          <w:rFonts w:ascii="Times New Roman" w:hAnsi="Times New Roman"/>
          <w:sz w:val="24"/>
          <w:szCs w:val="24"/>
        </w:rPr>
        <w:t>гинский детский  сад ;</w:t>
      </w:r>
    </w:p>
    <w:p w:rsidR="001C57FE" w:rsidRPr="00904933" w:rsidRDefault="00A76A92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- Лицензией  № 5763-л от 20 июля 2011 г., выданной службой по контролю в области образования Красноярского края;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         Уч</w:t>
      </w:r>
      <w:r w:rsidR="00A76A92" w:rsidRPr="00904933">
        <w:rPr>
          <w:rFonts w:ascii="Times New Roman" w:hAnsi="Times New Roman"/>
          <w:sz w:val="24"/>
          <w:szCs w:val="24"/>
        </w:rPr>
        <w:t>ебный план МКДОУ</w:t>
      </w:r>
      <w:proofErr w:type="gramStart"/>
      <w:r w:rsidR="00A76A92" w:rsidRPr="0090493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A76A92" w:rsidRPr="00904933">
        <w:rPr>
          <w:rFonts w:ascii="Times New Roman" w:hAnsi="Times New Roman"/>
          <w:sz w:val="24"/>
          <w:szCs w:val="24"/>
        </w:rPr>
        <w:t>редне – Агинский детский сад  на 2015 – 2016</w:t>
      </w:r>
      <w:r w:rsidRPr="00904933">
        <w:rPr>
          <w:rFonts w:ascii="Times New Roman" w:hAnsi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1C57FE" w:rsidRPr="00904933" w:rsidRDefault="00A76A92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lastRenderedPageBreak/>
        <w:t xml:space="preserve">        В 2015-2016 г. в  МКДОУ </w:t>
      </w:r>
      <w:proofErr w:type="spellStart"/>
      <w:r w:rsidRPr="00904933">
        <w:rPr>
          <w:rFonts w:ascii="Times New Roman" w:hAnsi="Times New Roman"/>
          <w:sz w:val="24"/>
          <w:szCs w:val="24"/>
        </w:rPr>
        <w:t>Средне-Агинский</w:t>
      </w:r>
      <w:proofErr w:type="spellEnd"/>
      <w:r w:rsidRPr="00904933">
        <w:rPr>
          <w:rFonts w:ascii="Times New Roman" w:hAnsi="Times New Roman"/>
          <w:sz w:val="24"/>
          <w:szCs w:val="24"/>
        </w:rPr>
        <w:t xml:space="preserve"> детский сад  функционируют 2 общеобразовательные разновозрастные </w:t>
      </w:r>
      <w:r w:rsidR="001C57FE" w:rsidRPr="00904933">
        <w:rPr>
          <w:rFonts w:ascii="Times New Roman" w:hAnsi="Times New Roman"/>
          <w:sz w:val="24"/>
          <w:szCs w:val="24"/>
        </w:rPr>
        <w:t xml:space="preserve"> групп</w:t>
      </w:r>
      <w:r w:rsidRPr="00904933">
        <w:rPr>
          <w:rFonts w:ascii="Times New Roman" w:hAnsi="Times New Roman"/>
          <w:sz w:val="24"/>
          <w:szCs w:val="24"/>
        </w:rPr>
        <w:t>ы, укомплектованные</w:t>
      </w:r>
      <w:r w:rsidR="001C57FE" w:rsidRPr="00904933">
        <w:rPr>
          <w:rFonts w:ascii="Times New Roman" w:hAnsi="Times New Roman"/>
          <w:sz w:val="24"/>
          <w:szCs w:val="24"/>
        </w:rPr>
        <w:t xml:space="preserve"> в соо</w:t>
      </w:r>
      <w:r w:rsidRPr="00904933">
        <w:rPr>
          <w:rFonts w:ascii="Times New Roman" w:hAnsi="Times New Roman"/>
          <w:sz w:val="24"/>
          <w:szCs w:val="24"/>
        </w:rPr>
        <w:t>тветствии с возрастными нормами и разбитые по подгруппам: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 </w:t>
      </w:r>
      <w:r w:rsidR="00A76A92" w:rsidRPr="00904933">
        <w:rPr>
          <w:rFonts w:ascii="Times New Roman" w:hAnsi="Times New Roman"/>
          <w:sz w:val="24"/>
          <w:szCs w:val="24"/>
        </w:rPr>
        <w:t>М</w:t>
      </w:r>
      <w:r w:rsidRPr="00904933">
        <w:rPr>
          <w:rFonts w:ascii="Times New Roman" w:hAnsi="Times New Roman"/>
          <w:sz w:val="24"/>
          <w:szCs w:val="24"/>
        </w:rPr>
        <w:t>ладшая</w:t>
      </w:r>
      <w:r w:rsidR="00A76A92" w:rsidRPr="00904933">
        <w:rPr>
          <w:rFonts w:ascii="Times New Roman" w:hAnsi="Times New Roman"/>
          <w:sz w:val="24"/>
          <w:szCs w:val="24"/>
        </w:rPr>
        <w:t xml:space="preserve"> разновозрастная гру</w:t>
      </w:r>
      <w:r w:rsidR="00654D3D" w:rsidRPr="00904933">
        <w:rPr>
          <w:rFonts w:ascii="Times New Roman" w:hAnsi="Times New Roman"/>
          <w:sz w:val="24"/>
          <w:szCs w:val="24"/>
        </w:rPr>
        <w:t xml:space="preserve">ппа </w:t>
      </w:r>
      <w:proofErr w:type="gramStart"/>
      <w:r w:rsidR="00654D3D" w:rsidRPr="009049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54D3D" w:rsidRPr="00904933">
        <w:rPr>
          <w:rFonts w:ascii="Times New Roman" w:hAnsi="Times New Roman"/>
          <w:sz w:val="24"/>
          <w:szCs w:val="24"/>
        </w:rPr>
        <w:t>3до 5</w:t>
      </w:r>
      <w:r w:rsidR="00A76A92" w:rsidRPr="00904933">
        <w:rPr>
          <w:rFonts w:ascii="Times New Roman" w:hAnsi="Times New Roman"/>
          <w:sz w:val="24"/>
          <w:szCs w:val="24"/>
        </w:rPr>
        <w:t>лет)</w:t>
      </w:r>
      <w:r w:rsidRPr="00904933">
        <w:rPr>
          <w:rFonts w:ascii="Times New Roman" w:hAnsi="Times New Roman"/>
          <w:sz w:val="24"/>
          <w:szCs w:val="24"/>
        </w:rPr>
        <w:t> </w:t>
      </w:r>
      <w:r w:rsidR="00A76A92" w:rsidRPr="00904933">
        <w:rPr>
          <w:rFonts w:ascii="Times New Roman" w:hAnsi="Times New Roman"/>
          <w:sz w:val="24"/>
          <w:szCs w:val="24"/>
        </w:rPr>
        <w:t>:</w:t>
      </w:r>
      <w:r w:rsidRPr="00904933">
        <w:rPr>
          <w:rFonts w:ascii="Times New Roman" w:hAnsi="Times New Roman"/>
          <w:sz w:val="24"/>
          <w:szCs w:val="24"/>
        </w:rPr>
        <w:t xml:space="preserve"> </w:t>
      </w:r>
      <w:r w:rsidR="00A76A92" w:rsidRPr="00904933">
        <w:rPr>
          <w:rFonts w:ascii="Times New Roman" w:hAnsi="Times New Roman"/>
          <w:sz w:val="24"/>
          <w:szCs w:val="24"/>
        </w:rPr>
        <w:t> </w:t>
      </w:r>
    </w:p>
    <w:p w:rsidR="00A76A92" w:rsidRPr="00904933" w:rsidRDefault="00A76A92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Вторая младшая подгруппа</w:t>
      </w:r>
      <w:proofErr w:type="gramStart"/>
      <w:r w:rsidR="00654D3D" w:rsidRPr="009049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54D3D" w:rsidRPr="00904933">
        <w:rPr>
          <w:rFonts w:ascii="Times New Roman" w:hAnsi="Times New Roman"/>
          <w:sz w:val="24"/>
          <w:szCs w:val="24"/>
        </w:rPr>
        <w:t>3-4 года)</w:t>
      </w:r>
      <w:r w:rsidRPr="00904933">
        <w:rPr>
          <w:rFonts w:ascii="Times New Roman" w:hAnsi="Times New Roman"/>
          <w:sz w:val="24"/>
          <w:szCs w:val="24"/>
        </w:rPr>
        <w:t>;</w:t>
      </w:r>
    </w:p>
    <w:p w:rsidR="001C57FE" w:rsidRPr="00904933" w:rsidRDefault="00A76A92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Средняя подгруппа</w:t>
      </w:r>
      <w:proofErr w:type="gramStart"/>
      <w:r w:rsidR="00654D3D" w:rsidRPr="009049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54D3D" w:rsidRPr="00904933">
        <w:rPr>
          <w:rFonts w:ascii="Times New Roman" w:hAnsi="Times New Roman"/>
          <w:sz w:val="24"/>
          <w:szCs w:val="24"/>
        </w:rPr>
        <w:t>4-5 лет)</w:t>
      </w:r>
      <w:r w:rsidRPr="00904933">
        <w:rPr>
          <w:rFonts w:ascii="Times New Roman" w:hAnsi="Times New Roman"/>
          <w:sz w:val="24"/>
          <w:szCs w:val="24"/>
        </w:rPr>
        <w:t>.</w:t>
      </w:r>
    </w:p>
    <w:p w:rsidR="00A76A92" w:rsidRPr="00904933" w:rsidRDefault="00A76A92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Старшая разновозрастная группа</w:t>
      </w:r>
      <w:proofErr w:type="gramStart"/>
      <w:r w:rsidRPr="009049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04933">
        <w:rPr>
          <w:rFonts w:ascii="Times New Roman" w:hAnsi="Times New Roman"/>
          <w:sz w:val="24"/>
          <w:szCs w:val="24"/>
        </w:rPr>
        <w:t>5-7</w:t>
      </w:r>
      <w:r w:rsidR="00654D3D" w:rsidRPr="00904933">
        <w:rPr>
          <w:rFonts w:ascii="Times New Roman" w:hAnsi="Times New Roman"/>
          <w:sz w:val="24"/>
          <w:szCs w:val="24"/>
        </w:rPr>
        <w:t>лет</w:t>
      </w:r>
      <w:r w:rsidRPr="00904933">
        <w:rPr>
          <w:rFonts w:ascii="Times New Roman" w:hAnsi="Times New Roman"/>
          <w:sz w:val="24"/>
          <w:szCs w:val="24"/>
        </w:rPr>
        <w:t>):</w:t>
      </w:r>
    </w:p>
    <w:p w:rsidR="00A76A92" w:rsidRPr="00904933" w:rsidRDefault="00A76A92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Старшая подгруппа </w:t>
      </w:r>
      <w:r w:rsidR="00654D3D" w:rsidRPr="00904933">
        <w:rPr>
          <w:rFonts w:ascii="Times New Roman" w:hAnsi="Times New Roman"/>
          <w:sz w:val="24"/>
          <w:szCs w:val="24"/>
        </w:rPr>
        <w:t>(5-6 лет);</w:t>
      </w:r>
    </w:p>
    <w:p w:rsidR="00654D3D" w:rsidRPr="00904933" w:rsidRDefault="00654D3D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Подготовительная подгруппа к школе (6-7лет)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       Коллектив дошкольного образовательного учреждения работает по </w:t>
      </w:r>
      <w:r w:rsidR="00654D3D" w:rsidRPr="00904933">
        <w:rPr>
          <w:rFonts w:ascii="Times New Roman" w:hAnsi="Times New Roman"/>
          <w:sz w:val="24"/>
          <w:szCs w:val="24"/>
        </w:rPr>
        <w:t xml:space="preserve"> разработанной и утвержденной </w:t>
      </w:r>
      <w:r w:rsidRPr="00904933">
        <w:rPr>
          <w:rFonts w:ascii="Times New Roman" w:hAnsi="Times New Roman"/>
          <w:sz w:val="24"/>
          <w:szCs w:val="24"/>
        </w:rPr>
        <w:t xml:space="preserve"> общеобразовательной программе дошкольног</w:t>
      </w:r>
      <w:r w:rsidR="00654D3D" w:rsidRPr="00904933">
        <w:rPr>
          <w:rFonts w:ascii="Times New Roman" w:hAnsi="Times New Roman"/>
          <w:sz w:val="24"/>
          <w:szCs w:val="24"/>
        </w:rPr>
        <w:t xml:space="preserve">о учреждения на </w:t>
      </w:r>
      <w:proofErr w:type="spellStart"/>
      <w:r w:rsidR="00654D3D" w:rsidRPr="00904933">
        <w:rPr>
          <w:rFonts w:ascii="Times New Roman" w:hAnsi="Times New Roman"/>
          <w:sz w:val="24"/>
          <w:szCs w:val="24"/>
        </w:rPr>
        <w:t>основанииФГОС</w:t>
      </w:r>
      <w:proofErr w:type="spellEnd"/>
      <w:r w:rsidR="00654D3D" w:rsidRPr="00904933">
        <w:rPr>
          <w:rFonts w:ascii="Times New Roman" w:hAnsi="Times New Roman"/>
          <w:sz w:val="24"/>
          <w:szCs w:val="24"/>
        </w:rPr>
        <w:t>.</w:t>
      </w:r>
      <w:r w:rsidRPr="00904933">
        <w:rPr>
          <w:rFonts w:ascii="Times New Roman" w:hAnsi="Times New Roman"/>
          <w:sz w:val="24"/>
          <w:szCs w:val="24"/>
        </w:rPr>
        <w:t xml:space="preserve">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  Уч</w:t>
      </w:r>
      <w:r w:rsidR="00654D3D" w:rsidRPr="00904933">
        <w:rPr>
          <w:rFonts w:ascii="Times New Roman" w:hAnsi="Times New Roman"/>
          <w:sz w:val="24"/>
          <w:szCs w:val="24"/>
        </w:rPr>
        <w:t xml:space="preserve">ебный план МКДОУ Средне </w:t>
      </w:r>
      <w:proofErr w:type="gramStart"/>
      <w:r w:rsidR="00654D3D" w:rsidRPr="00904933">
        <w:rPr>
          <w:rFonts w:ascii="Times New Roman" w:hAnsi="Times New Roman"/>
          <w:sz w:val="24"/>
          <w:szCs w:val="24"/>
        </w:rPr>
        <w:t>–А</w:t>
      </w:r>
      <w:proofErr w:type="gramEnd"/>
      <w:r w:rsidR="00654D3D" w:rsidRPr="00904933">
        <w:rPr>
          <w:rFonts w:ascii="Times New Roman" w:hAnsi="Times New Roman"/>
          <w:sz w:val="24"/>
          <w:szCs w:val="24"/>
        </w:rPr>
        <w:t>гинский детский сад</w:t>
      </w:r>
      <w:r w:rsidRPr="00904933">
        <w:rPr>
          <w:rFonts w:ascii="Times New Roman" w:hAnsi="Times New Roman"/>
          <w:sz w:val="24"/>
          <w:szCs w:val="24"/>
        </w:rPr>
        <w:t xml:space="preserve">  соответству</w:t>
      </w:r>
      <w:r w:rsidR="00654D3D" w:rsidRPr="00904933">
        <w:rPr>
          <w:rFonts w:ascii="Times New Roman" w:hAnsi="Times New Roman"/>
          <w:sz w:val="24"/>
          <w:szCs w:val="24"/>
        </w:rPr>
        <w:t xml:space="preserve">ет Уставу МКДОУ </w:t>
      </w:r>
      <w:r w:rsidRPr="00904933">
        <w:rPr>
          <w:rFonts w:ascii="Times New Roman" w:hAnsi="Times New Roman"/>
          <w:sz w:val="24"/>
          <w:szCs w:val="24"/>
        </w:rPr>
        <w:t>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областей. </w:t>
      </w:r>
    </w:p>
    <w:p w:rsidR="005C2982" w:rsidRPr="00904933" w:rsidRDefault="001C57FE" w:rsidP="005C2982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 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  <w:r w:rsidR="00654D3D"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="00654D3D"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="005C2982" w:rsidRPr="00904933">
        <w:rPr>
          <w:rFonts w:ascii="Times New Roman" w:hAnsi="Times New Roman"/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654D3D" w:rsidRPr="00904933" w:rsidRDefault="00654D3D" w:rsidP="00654D3D">
      <w:pPr>
        <w:widowControl w:val="0"/>
        <w:suppressAutoHyphens/>
        <w:spacing w:after="0" w:line="36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Pr="0090493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</w:p>
    <w:p w:rsidR="00654D3D" w:rsidRPr="00904933" w:rsidRDefault="00654D3D" w:rsidP="00654D3D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 xml:space="preserve">         Социально-коммуникативное</w:t>
      </w:r>
      <w:r w:rsidRPr="00904933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904933">
        <w:rPr>
          <w:rFonts w:ascii="Times New Roman" w:hAnsi="Times New Roman"/>
          <w:color w:val="000000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904933">
        <w:rPr>
          <w:rFonts w:ascii="Times New Roman" w:hAnsi="Times New Roman"/>
          <w:sz w:val="24"/>
          <w:szCs w:val="24"/>
        </w:rPr>
        <w:t xml:space="preserve"> </w:t>
      </w:r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собственных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904933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54D3D" w:rsidRPr="00904933" w:rsidRDefault="00654D3D" w:rsidP="00654D3D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b/>
          <w:color w:val="000000"/>
          <w:spacing w:val="2"/>
          <w:sz w:val="24"/>
          <w:szCs w:val="24"/>
        </w:rPr>
        <w:t>Познавательное</w:t>
      </w:r>
      <w:r w:rsidRPr="00904933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04933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904933">
        <w:rPr>
          <w:rFonts w:ascii="Times New Roman" w:hAnsi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904933">
        <w:rPr>
          <w:rFonts w:ascii="Times New Roman" w:hAnsi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>социокультурных</w:t>
      </w:r>
      <w:proofErr w:type="spellEnd"/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 ценностях нашего </w:t>
      </w:r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>народа, об отечественных традициях и праздниках, о планете Земля как</w:t>
      </w:r>
      <w:proofErr w:type="gramEnd"/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>общем</w:t>
      </w:r>
      <w:proofErr w:type="gramEnd"/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 xml:space="preserve"> доме </w:t>
      </w:r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654D3D" w:rsidRPr="00904933" w:rsidRDefault="00654D3D" w:rsidP="00654D3D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933">
        <w:rPr>
          <w:rFonts w:ascii="Times New Roman" w:hAnsi="Times New Roman"/>
          <w:b/>
          <w:color w:val="000000"/>
          <w:spacing w:val="3"/>
          <w:sz w:val="24"/>
          <w:szCs w:val="24"/>
        </w:rPr>
        <w:t>Речевое</w:t>
      </w:r>
      <w:r w:rsidRPr="00904933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904933">
        <w:rPr>
          <w:rFonts w:ascii="Times New Roman" w:hAnsi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904933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904933">
        <w:rPr>
          <w:rFonts w:ascii="Times New Roman" w:hAnsi="Times New Roman"/>
          <w:sz w:val="24"/>
          <w:szCs w:val="24"/>
        </w:rPr>
        <w:t xml:space="preserve"> </w:t>
      </w:r>
      <w:r w:rsidRPr="00904933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904933">
        <w:rPr>
          <w:rFonts w:ascii="Times New Roman" w:hAnsi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  <w:proofErr w:type="gramEnd"/>
    </w:p>
    <w:p w:rsidR="00654D3D" w:rsidRPr="00904933" w:rsidRDefault="00654D3D" w:rsidP="00654D3D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93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Художественно-эстетическое </w:t>
      </w:r>
      <w:r w:rsidRPr="00904933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904933">
        <w:rPr>
          <w:rFonts w:ascii="Times New Roman" w:hAnsi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904933">
        <w:rPr>
          <w:rFonts w:ascii="Times New Roman" w:hAnsi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904933">
        <w:rPr>
          <w:rFonts w:ascii="Times New Roman" w:hAnsi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904933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904933">
        <w:rPr>
          <w:rFonts w:ascii="Times New Roman" w:hAnsi="Times New Roman"/>
          <w:bCs/>
          <w:color w:val="000000"/>
          <w:spacing w:val="-6"/>
          <w:sz w:val="24"/>
          <w:szCs w:val="24"/>
        </w:rPr>
        <w:t>др.).</w:t>
      </w:r>
      <w:proofErr w:type="gramEnd"/>
    </w:p>
    <w:p w:rsidR="00654D3D" w:rsidRPr="00904933" w:rsidRDefault="00654D3D" w:rsidP="00654D3D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Физическое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904933">
        <w:rPr>
          <w:rFonts w:ascii="Times New Roman" w:hAnsi="Times New Roman"/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способствующих правильному формированию опорно-двигательной </w:t>
      </w:r>
      <w:r w:rsidRPr="00904933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904933">
        <w:rPr>
          <w:rFonts w:ascii="Times New Roman" w:hAnsi="Times New Roman"/>
          <w:color w:val="000000"/>
          <w:spacing w:val="4"/>
          <w:sz w:val="24"/>
          <w:szCs w:val="24"/>
        </w:rPr>
        <w:t xml:space="preserve">мелкой моторики обеих рук, а </w:t>
      </w:r>
      <w:r w:rsidRPr="00904933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также с правильным, не наносящем ущерба </w:t>
      </w:r>
      <w:r w:rsidRPr="00904933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904933">
        <w:rPr>
          <w:rFonts w:ascii="Times New Roman" w:hAnsi="Times New Roman"/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904933">
        <w:rPr>
          <w:rFonts w:ascii="Times New Roman" w:hAnsi="Times New Roman"/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 xml:space="preserve">целенаправленности и </w:t>
      </w:r>
      <w:proofErr w:type="spellStart"/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>саморегуляции</w:t>
      </w:r>
      <w:proofErr w:type="spellEnd"/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 xml:space="preserve"> в двигательной сфере;</w:t>
      </w:r>
      <w:proofErr w:type="gramEnd"/>
      <w:r w:rsidRPr="00904933">
        <w:rPr>
          <w:rFonts w:ascii="Times New Roman" w:hAnsi="Times New Roman"/>
          <w:color w:val="000000"/>
          <w:spacing w:val="-7"/>
          <w:sz w:val="24"/>
          <w:szCs w:val="24"/>
        </w:rPr>
        <w:t xml:space="preserve"> становление ценностей </w:t>
      </w:r>
      <w:r w:rsidRPr="00904933">
        <w:rPr>
          <w:rFonts w:ascii="Times New Roman" w:hAnsi="Times New Roman"/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904933">
        <w:rPr>
          <w:rFonts w:ascii="Times New Roman" w:hAnsi="Times New Roman"/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904933">
        <w:rPr>
          <w:rFonts w:ascii="Times New Roman" w:hAnsi="Times New Roman"/>
          <w:color w:val="000000"/>
          <w:spacing w:val="-8"/>
          <w:sz w:val="24"/>
          <w:szCs w:val="24"/>
        </w:rPr>
        <w:t>привычек и др.)</w:t>
      </w:r>
    </w:p>
    <w:p w:rsidR="001C57FE" w:rsidRPr="00904933" w:rsidRDefault="001C57FE" w:rsidP="00654D3D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 При составлении учебного плана учитывались следующие принципы: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единство воспитательных, развивающих и обучающих целей и задач процесса образования детей дошкольного возраста;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принцип интеграции непосредственно образовательных областей в  соответствии </w:t>
      </w:r>
      <w:proofErr w:type="gramStart"/>
      <w:r w:rsidRPr="00904933">
        <w:rPr>
          <w:rFonts w:ascii="Times New Roman" w:hAnsi="Times New Roman"/>
          <w:sz w:val="24"/>
          <w:szCs w:val="24"/>
        </w:rPr>
        <w:t>с</w:t>
      </w:r>
      <w:proofErr w:type="gramEnd"/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возрастными возможностями и особенностями воспитанников, спецификой и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возможностями образовательных областей;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  процесса;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решение программных  образовательных задач в совместной деятельности взрослого и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детей и самостоятельной деятельности дошкольников не только в рамках 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построение  образовательного процесса на адекватных возрасту формах работы с детьми;</w:t>
      </w:r>
    </w:p>
    <w:p w:rsidR="001C57FE" w:rsidRPr="00904933" w:rsidRDefault="001C57FE" w:rsidP="001C57FE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соблюдение преемственности между всеми возрастными дошкольными группами и между детским садом и начальной школой.</w:t>
      </w:r>
    </w:p>
    <w:p w:rsidR="00F5118E" w:rsidRPr="00904933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654D3D" w:rsidRPr="00904933" w:rsidRDefault="00654D3D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654D3D" w:rsidRPr="00904933" w:rsidRDefault="00654D3D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654D3D" w:rsidRPr="00904933" w:rsidRDefault="00654D3D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654D3D" w:rsidRPr="00904933" w:rsidRDefault="00654D3D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654D3D" w:rsidRPr="00904933" w:rsidRDefault="00654D3D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654D3D" w:rsidRPr="00904933" w:rsidRDefault="00654D3D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p w:rsidR="002D6CA1" w:rsidRPr="00904933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904933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904933"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Г</w:t>
            </w: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руппа</w:t>
            </w:r>
            <w:r w:rsid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раннего возраста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904933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904933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Pr="00904933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Pr="00904933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C144B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1C5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D86ED3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Формирование целостной картины мира и расширение кругозора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111ED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Формирование элементарных математических способностей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 w:rsidP="005C29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D" w:rsidRPr="00904933" w:rsidRDefault="00D11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86ED3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86E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Познавательно-исследовательская и продуктивная деятельност</w:t>
            </w: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3" w:rsidRPr="00904933" w:rsidRDefault="00D11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 w:rsidP="001C57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 w:rsidR="00B20D42"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904933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 w:rsidR="00B20D42"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904933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6E67DA"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раз</w:t>
            </w: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="006E67DA"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6E67DA"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</w:t>
            </w: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="006E67DA"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6E67DA"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RPr="00904933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6E67DA"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6E67DA"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15</w:t>
            </w:r>
            <w:r w:rsidR="006E67DA"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904933" w:rsidRDefault="006E67DA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8ч </w:t>
            </w:r>
            <w:r w:rsidR="00B20D42" w:rsidRPr="00904933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904933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5118E" w:rsidRPr="00904933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F5118E" w:rsidRPr="00904933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794CA1" w:rsidRPr="00904933" w:rsidRDefault="00794CA1" w:rsidP="00794C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561" w:type="dxa"/>
          <w:bottom w:w="15" w:type="dxa"/>
          <w:right w:w="15" w:type="dxa"/>
        </w:tblCellMar>
        <w:tblLook w:val="04A0"/>
      </w:tblPr>
      <w:tblGrid>
        <w:gridCol w:w="4993"/>
        <w:gridCol w:w="1809"/>
        <w:gridCol w:w="1809"/>
        <w:gridCol w:w="1809"/>
        <w:gridCol w:w="1809"/>
        <w:gridCol w:w="1809"/>
        <w:gridCol w:w="1809"/>
      </w:tblGrid>
      <w:tr w:rsidR="00D111ED" w:rsidRPr="00904933" w:rsidTr="005C2982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11ED" w:rsidRPr="00904933" w:rsidTr="005C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D111ED" w:rsidRPr="00904933" w:rsidRDefault="00D111ED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111ED" w:rsidRPr="00904933" w:rsidRDefault="00D111ED" w:rsidP="00D111ED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> </w:t>
      </w:r>
    </w:p>
    <w:p w:rsidR="00794CA1" w:rsidRPr="00904933" w:rsidRDefault="00794CA1" w:rsidP="00794CA1">
      <w:pPr>
        <w:spacing w:after="0"/>
        <w:rPr>
          <w:rFonts w:ascii="Times New Roman" w:hAnsi="Times New Roman"/>
          <w:sz w:val="24"/>
          <w:szCs w:val="24"/>
        </w:rPr>
      </w:pPr>
    </w:p>
    <w:p w:rsidR="005C2982" w:rsidRPr="00904933" w:rsidRDefault="005C2982" w:rsidP="005C2982">
      <w:pPr>
        <w:rPr>
          <w:rFonts w:ascii="Times New Roman" w:hAnsi="Times New Roman"/>
          <w:sz w:val="24"/>
          <w:szCs w:val="24"/>
        </w:rPr>
      </w:pPr>
      <w:r w:rsidRPr="00904933">
        <w:rPr>
          <w:rFonts w:ascii="Times New Roman" w:hAnsi="Times New Roman"/>
          <w:sz w:val="24"/>
          <w:szCs w:val="24"/>
        </w:rPr>
        <w:t xml:space="preserve">Режим двигательной активности детей  в МКДОУ  Средне </w:t>
      </w:r>
      <w:proofErr w:type="gramStart"/>
      <w:r w:rsidRPr="00904933">
        <w:rPr>
          <w:rFonts w:ascii="Times New Roman" w:hAnsi="Times New Roman"/>
          <w:sz w:val="24"/>
          <w:szCs w:val="24"/>
        </w:rPr>
        <w:t>–А</w:t>
      </w:r>
      <w:proofErr w:type="gramEnd"/>
      <w:r w:rsidRPr="00904933">
        <w:rPr>
          <w:rFonts w:ascii="Times New Roman" w:hAnsi="Times New Roman"/>
          <w:sz w:val="24"/>
          <w:szCs w:val="24"/>
        </w:rPr>
        <w:t>гинский детский сад</w:t>
      </w:r>
    </w:p>
    <w:tbl>
      <w:tblPr>
        <w:tblW w:w="0" w:type="auto"/>
        <w:tblCellMar>
          <w:top w:w="15" w:type="dxa"/>
          <w:left w:w="561" w:type="dxa"/>
          <w:bottom w:w="15" w:type="dxa"/>
          <w:right w:w="15" w:type="dxa"/>
        </w:tblCellMar>
        <w:tblLook w:val="04A0"/>
      </w:tblPr>
      <w:tblGrid>
        <w:gridCol w:w="2815"/>
        <w:gridCol w:w="3200"/>
        <w:gridCol w:w="2458"/>
        <w:gridCol w:w="2458"/>
        <w:gridCol w:w="2458"/>
        <w:gridCol w:w="2458"/>
      </w:tblGrid>
      <w:tr w:rsidR="005C2982" w:rsidRPr="00904933" w:rsidTr="005C298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Количество и длительность занятий (</w:t>
            </w:r>
            <w:proofErr w:type="gramStart"/>
            <w:r w:rsidRPr="009049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4933">
              <w:rPr>
                <w:rFonts w:ascii="Times New Roman" w:hAnsi="Times New Roman"/>
                <w:sz w:val="24"/>
                <w:szCs w:val="24"/>
              </w:rPr>
              <w:t xml:space="preserve"> мин.) в 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зависимости от возраста детей</w:t>
            </w:r>
          </w:p>
        </w:tc>
      </w:tr>
      <w:tr w:rsidR="005C2982" w:rsidRPr="00904933" w:rsidTr="005C29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3 - 4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4 - 5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</w:tr>
      <w:tr w:rsidR="005C2982" w:rsidRPr="00904933" w:rsidTr="005C298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а) в помещении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  <w:proofErr w:type="gramStart"/>
            <w:r w:rsidRPr="0090493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15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  <w:proofErr w:type="gramStart"/>
            <w:r w:rsidRPr="0090493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  <w:proofErr w:type="gramStart"/>
            <w:r w:rsidRPr="0090493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  <w:proofErr w:type="gramStart"/>
            <w:r w:rsidRPr="0090493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5C2982" w:rsidRPr="00904933" w:rsidTr="005C29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б) на улице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5C2982" w:rsidRPr="00904933" w:rsidTr="005C298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 5 - 6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 6 - 8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 8 –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 10 - 12</w:t>
            </w:r>
          </w:p>
        </w:tc>
      </w:tr>
      <w:tr w:rsidR="005C2982" w:rsidRPr="00904933" w:rsidTr="005C29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 xml:space="preserve">б) подвижные и спортивные игры и упражнения на </w:t>
            </w: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2 раза (утром и </w:t>
            </w: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>вечером)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2 раза (утром и </w:t>
            </w: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>вечером)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2 раза (утром и </w:t>
            </w: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>вечером)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25 - 30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2 раза (утром и </w:t>
            </w:r>
            <w:r w:rsidRPr="00904933">
              <w:rPr>
                <w:rFonts w:ascii="Times New Roman" w:hAnsi="Times New Roman"/>
                <w:sz w:val="24"/>
                <w:szCs w:val="24"/>
              </w:rPr>
              <w:lastRenderedPageBreak/>
              <w:t>вечером)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30 - 40</w:t>
            </w:r>
          </w:p>
        </w:tc>
      </w:tr>
      <w:tr w:rsidR="005C2982" w:rsidRPr="00904933" w:rsidTr="005C29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 – 5 ежедневно в зависимости от вида и содержания занятий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 – 5 ежедневно в зависимости от вида и содержания занятий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 – 5 ежедневно в зависимости от вида и содержания занятий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 – 5 ежедневно в зависимости от вида и содержания занятий</w:t>
            </w:r>
          </w:p>
        </w:tc>
      </w:tr>
      <w:tr w:rsidR="005C2982" w:rsidRPr="00904933" w:rsidTr="005C298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30 - 45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     40</w:t>
            </w:r>
          </w:p>
        </w:tc>
      </w:tr>
      <w:tr w:rsidR="005C2982" w:rsidRPr="00904933" w:rsidTr="005C29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          --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 раза в год до 60 мин.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2 раза в год до 60 мин.</w:t>
            </w:r>
          </w:p>
        </w:tc>
      </w:tr>
      <w:tr w:rsidR="005C2982" w:rsidRPr="00904933" w:rsidTr="005C29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C2982" w:rsidRPr="00904933" w:rsidTr="005C298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2982" w:rsidRPr="00904933" w:rsidTr="005C29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561" w:type="dxa"/>
              <w:bottom w:w="37" w:type="dxa"/>
              <w:right w:w="150" w:type="dxa"/>
            </w:tcMar>
            <w:vAlign w:val="center"/>
            <w:hideMark/>
          </w:tcPr>
          <w:p w:rsidR="005C2982" w:rsidRPr="00904933" w:rsidRDefault="005C2982" w:rsidP="005C2982">
            <w:pPr>
              <w:rPr>
                <w:rFonts w:ascii="Times New Roman" w:hAnsi="Times New Roman"/>
                <w:sz w:val="24"/>
                <w:szCs w:val="24"/>
              </w:rPr>
            </w:pPr>
            <w:r w:rsidRPr="0090493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p w:rsidR="00794CA1" w:rsidRPr="00904933" w:rsidRDefault="00794CA1">
      <w:pPr>
        <w:rPr>
          <w:rFonts w:ascii="Times New Roman" w:hAnsi="Times New Roman"/>
          <w:sz w:val="24"/>
          <w:szCs w:val="24"/>
        </w:rPr>
      </w:pPr>
    </w:p>
    <w:sectPr w:rsidR="00794CA1" w:rsidRPr="00904933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18E"/>
    <w:rsid w:val="00034442"/>
    <w:rsid w:val="00166D44"/>
    <w:rsid w:val="00193985"/>
    <w:rsid w:val="001B7F38"/>
    <w:rsid w:val="001C57FE"/>
    <w:rsid w:val="001F27D2"/>
    <w:rsid w:val="00231733"/>
    <w:rsid w:val="0025794E"/>
    <w:rsid w:val="00265551"/>
    <w:rsid w:val="002A4685"/>
    <w:rsid w:val="002D6CA1"/>
    <w:rsid w:val="002F7E41"/>
    <w:rsid w:val="00443F87"/>
    <w:rsid w:val="004B7F47"/>
    <w:rsid w:val="005710F2"/>
    <w:rsid w:val="00594FD3"/>
    <w:rsid w:val="005C2982"/>
    <w:rsid w:val="00610C5D"/>
    <w:rsid w:val="00654D3D"/>
    <w:rsid w:val="0066083F"/>
    <w:rsid w:val="006E67DA"/>
    <w:rsid w:val="00794CA1"/>
    <w:rsid w:val="007A0DF9"/>
    <w:rsid w:val="007C6424"/>
    <w:rsid w:val="008457B2"/>
    <w:rsid w:val="008551CC"/>
    <w:rsid w:val="008D0480"/>
    <w:rsid w:val="008E69A6"/>
    <w:rsid w:val="00904933"/>
    <w:rsid w:val="0091288A"/>
    <w:rsid w:val="009506E5"/>
    <w:rsid w:val="00994634"/>
    <w:rsid w:val="009C1CA3"/>
    <w:rsid w:val="009D3D03"/>
    <w:rsid w:val="009E2668"/>
    <w:rsid w:val="009E39C5"/>
    <w:rsid w:val="00A14E93"/>
    <w:rsid w:val="00A7184C"/>
    <w:rsid w:val="00A76A92"/>
    <w:rsid w:val="00B20D42"/>
    <w:rsid w:val="00B96525"/>
    <w:rsid w:val="00BF058A"/>
    <w:rsid w:val="00C144B5"/>
    <w:rsid w:val="00D111ED"/>
    <w:rsid w:val="00D27F82"/>
    <w:rsid w:val="00D54B80"/>
    <w:rsid w:val="00D86ED3"/>
    <w:rsid w:val="00F5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49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8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698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0D9C-1C5E-4B66-8CEE-F607FBDC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Василий</cp:lastModifiedBy>
  <cp:revision>37</cp:revision>
  <dcterms:created xsi:type="dcterms:W3CDTF">2013-09-11T05:25:00Z</dcterms:created>
  <dcterms:modified xsi:type="dcterms:W3CDTF">2015-11-18T04:25:00Z</dcterms:modified>
</cp:coreProperties>
</file>